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górę Synaj zstąpiłeś i rozmawiałeś z nimi z niebios, i dałeś im sprawiedliwe rozstrzygnięcia, sprawdzone pouczenia, dobre ustawy i 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20:222&lt;/x&gt;; &lt;x&gt;20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2024-05-15T12:53:37Z</dcterms:modified>
</cp:coreProperties>
</file>