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odmawiali słuchania, i nie pamiętali o Twoich cudach, których dokonywałeś z nimi, lecz usztywnili swoje karki i ustanowili sobie głowę,* ** aby wrócić do niewoli w swoim buncie.*** Ale Ty jesteś Bogiem (wielkiego) przebaczenia, miłosiernym i litościwym, cierpliwym i wielce łaskawym – i ich nie porzuciłeś.****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nieposłuszni, nie pamiętali o cudach, których dokonywałeś z nimi. Przeciwnie, byli uparci, wybrali sobie przywódcę, by wrócić z nim do niewoli — do Egiptu!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Ty okazałeś się Bogiem wielkiego przebaczenia, miłosiernym i litościwym, cierpliwym i wielce łaskawym — i ich nie porzuciłeś.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Odmówili posłuszeństwa i nie pamiętali o twoich cudach, które dla nich czyniłeś, ale uczynili twardym swój kark i w swoim buncie ustanowili sobie wodza, aby wrócić do swojej niewoli. Lecz ty jesteś Bogiem przebaczenia — łaskawym i miłosiernym, nieskorym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wielkiej dobroci — i 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nie chcieli słuchać, ani wspomnieli na cuda twoje, któreś czynił, przy nich; ale zatwardziwszy kark swój postanowili sobie wodza, chcąc się wrócić w niewolę swoję w uporze swoim. Lecz ty, o Boże miłościwy, łaskawy, i miłosierny, nieskwapli wy, i wielkiego miłosierdzia!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 słuchać ani wspomnieli na dziwy twoje, któreś im był uczynił. I zatwardzili karki swoje, i dali głowę, aby się wrócili w niewolą swą jakoby przez upór. Ale ty, Boże miłościwy, łaskawy a miłosierny, nieskwapliwy i wielkiego zlitowania,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uchylali się od posłuszeństwa i nie pamiętali o cudach, które dla nich uczyniłeś. Byli twardego karku i uwzięli się, by wrócić do niewoli swej, zbuntowani. Lecz Ty jesteś Bogiem przebaczenia, jesteś łagodny i litościwy, nieskory do gniewu i bogaty w łaskę; Ty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Uchylali się od posłuszeństwa, nie pomnąc na cuda, Jakie czyniłeś z nimi, Owszem, usztywniali swoje karki i wpadli na pomysł, Aby wrócić do swojej niewoli w Egipcie. Ale Ty jesteś Bogiem odpuszczenia, Miłosiernym i litościwym, Cierpliwym i wielce łaskawym,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Odmawiali Ci posłuszeństwa, nie pamiętali o Twoich cudach, któreś im uczynił. Byli ludźmi twardego karku, stawili opór, chcąc w buncie powrócić do swej niewoli. Lecz Ty jesteś Bogiem przebaczenia, łaskawym i miłosiernym, cierpliwym i pełnym dobroci,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Uchylali się od posłuszeństwa i nie pamiętali o Twoich cudach, które dla nich uczyniłeś. Stali się krnąbrni, a nawet powzięli zamiar powrotu do Egiptu, do swojej dawnej niewoli. Lecz Ty jesteś Bogiem przebaczenia, łaskawym i współczującym, cierpliwym i wielkiego miłosierdzia - dlatego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Wypowiedzieli Ci posłuszeństwo, nie pomnąc na cuda, któreś dla nich uczynił. Stali się oporni zamyślając w swym sercu powrócić do Egiptu pod jarzmo niewoli. Ty wszakże jesteś Bogiem przebaczenia, łaskawym i miłosiernym, cierpliwym i dobroci pełnym,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відмовилися послухатися і не згадали твоїх чудес, які Ти зробив з ними, і твердою зробили свою шию і дали початок, щоб повернутися до свого рабства в Єгипті. І Ти Бог, що відпускаєш гріхи, милосердний і милостивий, довготерпеливий і многомилосердний і Ти їх не 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chcieli słuchać oraz nie wspominali Twoich cudów, które przy nich czyniłeś. Usztywnili swe karki, mianowali sobie wodza, by w swym uporze powrócić do niewoli. Lecz Ty ich nie opuściłeś, Boże przebaczający, łaskawy, miłosierny, nieprędki do gniewu na twarzy oraz wielkiej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więc słuchać i nie pamiętali o twych zdumiewających czynach, których wobec nich dokonałeś, ale usztywnili swój kark i wyznaczyli naczelnika, żeby powrócić do swej niewoli w Egipcie. Lecz tyś jest Bóg aktów przebaczania, łaskawy i miłosierny, nieskory do gniewu i obfitujący w lojalną życzliwość, i nie opuściłeś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sobie głowę, </w:t>
      </w:r>
      <w:r>
        <w:rPr>
          <w:rtl/>
        </w:rPr>
        <w:t>וַּיִּתְנּו־רֹאׁש</w:t>
      </w:r>
      <w:r>
        <w:rPr>
          <w:rtl w:val="0"/>
        </w:rPr>
        <w:t xml:space="preserve"> , lub: ustanowili sobie wodza, por. G: καὶ ἔδωκαν ἀρχὴν.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swoim buncie, ּ</w:t>
      </w:r>
      <w:r>
        <w:rPr>
          <w:rtl/>
        </w:rPr>
        <w:t>בְמִרְיָם</w:t>
      </w:r>
      <w:r>
        <w:rPr>
          <w:rtl w:val="0"/>
        </w:rPr>
        <w:t xml:space="preserve"> MT: em. na: w Egipcie, ּ</w:t>
      </w:r>
      <w:r>
        <w:rPr>
          <w:rtl/>
        </w:rPr>
        <w:t>בְמִצְרָיִם</w:t>
      </w:r>
      <w:r>
        <w:rPr>
          <w:rtl w:val="0"/>
        </w:rPr>
        <w:t xml:space="preserve"> , por. G, ἐν Αἰγύπτῳ.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34:6-7&lt;/x&gt;; &lt;x&gt;40 14:1-18&lt;/x&gt;; &lt;x&gt;50 1:26-33&lt;/x&gt;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2024-05-15T17:40:36Z</dcterms:modified>
</cp:coreProperties>
</file>