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odmawiali słuchania, i nie pamiętali o Twoich cudach, których dokonywałeś z nimi, lecz usztywnili swoje karki i ustanowili sobie głowę,* ** aby wrócić do niewoli w swoim buncie.*** Ale Ty jesteś Bogiem (wielkiego) przebaczenia, miłosiernym i litościwym, cierpliwym i wielce łaskawym – i ich nie porzuciłeś.****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sobie głowę, </w:t>
      </w:r>
      <w:r>
        <w:rPr>
          <w:rtl/>
        </w:rPr>
        <w:t>וַּיִּתְנּו־רֹאׁש</w:t>
      </w:r>
      <w:r>
        <w:rPr>
          <w:rtl w:val="0"/>
        </w:rPr>
        <w:t xml:space="preserve"> , lub: ustanowili sobie wodza, por. G: καὶ ἔδωκαν ἀρχὴν.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swoim buncie, ּ</w:t>
      </w:r>
      <w:r>
        <w:rPr>
          <w:rtl/>
        </w:rPr>
        <w:t>בְמִרְיָם</w:t>
      </w:r>
      <w:r>
        <w:rPr>
          <w:rtl w:val="0"/>
        </w:rPr>
        <w:t xml:space="preserve"> MT: em. na: w Egipcie, ּ</w:t>
      </w:r>
      <w:r>
        <w:rPr>
          <w:rtl/>
        </w:rPr>
        <w:t>בְמִצְרָיִם</w:t>
      </w:r>
      <w:r>
        <w:rPr>
          <w:rtl w:val="0"/>
        </w:rPr>
        <w:t xml:space="preserve"> , por. G, ἐν Αἰγύπτῳ.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34:6-7&lt;/x&gt;; &lt;x&gt;40 14:1-18&lt;/x&gt;; &lt;x&gt;50 1:26-33&lt;/x&gt;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2024-05-15T09:15:36Z</dcterms:modified>
</cp:coreProperties>
</file>