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oddzieliło się nasienie Izraela od wszystkich synów obcych,* stanęli i wyznali swoje grzechy oraz winy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Ezd 9-10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2024-05-16T00:28:36Z</dcterms:modified>
</cp:coreProperties>
</file>