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zaznali spokoju, wracali do czynienia zła przed Tobą, dlatego wydawałeś ich w rękę ich wrogów, którzy brali ich we władanie – a ci zawracali i wołali do Ciebie o pomoc, Ty zaś z niebios wysłuchiwałeś i wyrywałeś ich według swojego ogromnego miłosierdzia – wiele 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jednak zaznali spokoju, znów dopuszczali się zła wobec Ciebie, dlatego znów wydawałeś ich w ręce wrogów, którzy ich brali we władanie. Wtedy kolejny raz zawracali, znów wołali o pomoc do Ciebie, a Ty wysłuchiwałeś ich z nieba i wyrywałeś z niewoli. Czyniłeś to zgodnie z Twym ogromnym miłosierdziem — wiele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mieli spokój, znowu czynili zło przed tobą. Dlatego pozostawiłeś ich w ręce ich wrogów, aby panowali nad nimi. Lecz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zawracali i wołali do ciebie, ty z nieba wysłuchiwałeś ich i wielokrotnie wybawiałeś ich według swojej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trochę odpoczęli, znowu czynili złość przed twarzą twoją; przetoż opuściłeś ich w ręce nieprzyjaciół ich, aby panowali nad nimi. Lecz gdy się znowu nawrócili, a wołali do ciebie, tyś ich z nieba wysłuchał, i wybawiłeś ich według litości twoich przez wiele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odpoczynęli, wrócili się, aby złość czynili przed oczyma twemi: i opuściłeś je w ręce nieprzyjaciół ich, i posiedli je. I nawrócili się, i wołali do ciebie, a ty wysłuchałeś z nieba i wybawiłeś je w miłosierdziach twoich przez wiele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zaznawali spokoju, znowu postępowali źle wobec Ciebie. Wtedy pozostawiłeś ich pod władzą nieprzyjaciół, aby panowali nad nimi. I znowu wzywali Ciebie, a Ty z niebios wysłuchiwałeś ich i ocalałeś - zgodnie z Twym miłosierdziem - wielokrotnie.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zażyli spokoju, zawrócili do czynienia zła przed tobą. Toteż na nowo wydałeś ich w ręce ich nieprzyjaciół, którzy ich ujarzmili. Wtedy znowu wołali do ciebie i Ty wysłuchałeś ich z niebios, i wyrwałeś ich wiele razy według obfitego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wytchnienia znów powracali, do czynienia zła wobec Ciebie. Wtedy zostawiałeś ich w ręku nieprzyjaciół, by panowali nad nimi. I znowu wzywali Ciebie, a Ty z nieba ich wysłuchiwałeś i wielokrotnie ich ratowałeś w swoim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odzyskali wolność, znowu zaczęli czynić to, co Ty za złe uważasz. Dlatego znów ich wydałeś w ręce nieprzyjaciół, aby ich ciemiężyli. A oni znowu wołali do Ciebie i Ty ich z nieba wysłuchiwałeś i ratowałeś ich wielokrotnie według Twojej wielkiej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poczynali zażywać pokoju, znowu popełniali zło przed obliczem Twoim. Wydawałeś ich [więc] w ręce nieprzyjaciół, którzy ich uciskali. Oni znowu wołali do Ciebie i wysłuchiwałeś ich z nieba, jakże często uwalniając ich dzięki wielkiemu miłosierdziu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спочили, повернулися, щоб чинити погане перед Тобою. І Ти їх оставив в руках їхніх ворогів, і вони панували над ними. І знову вони закричали до Тебе, і Ти вислухав з неба і спас їх в твому великому милосерді.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trochę odpoczęli, znowu czynili zło przed Twym obliczem. Dlatego porzuciłeś ich w ręce ich wrogów, aby nad nimi panowali. Lecz gdy znowu się nawrócili oraz wołali do Ciebie, Ty ich wysłuchałeś z niebios i wybawiłeś, według Twojej litości, w wielu okresach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gdy tylko zaznali spokoju, znowu czynili to, co złe w twoich oczach, a ty wydawałeś ich w rękę ich nieprzyjaciół, którzy ich deptali. Wówczas wracali i wołali do ciebie o pomoc, a ty słyszałeś z niebios i raz po raz wyzwalałeś ich stosownie do swego obfitego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2024-05-15T09:09:30Z</dcterms:modified>
</cp:coreProperties>
</file>