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Ostrzegałeś ich, by ich zawrócić do swego Prawa, lecz oni byli wyniośli i nie słuchali Twoich przykazań, i grzeszyli przeciw Twoim rozstrzygnięciom – które, jeśli człowiek je wypełnia, żyje dzięki nim* – i podawali uparte ramię, i swój kark usztywniali – i nie słuchali.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18:5&lt;/x&gt;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2024-05-15T00:47:47Z</dcterms:modified>
</cp:coreProperties>
</file>