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na niedolę naszych ojców w Egipcie* i wysłuchałeś ich wołania nad Morzem Czerwonym.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potem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utrapienie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Wejżałeś zaiste na utrapienie ojców naszych w Egipcie, a wołanie ich wysłuchałeś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widziałeś utrapienie ojców naszych w Egipcie, i wysłuchałeś wołanie ich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nędzę ojców naszych w Egipcie, a wołanie ich słyszałeś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wejrzałeś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ucisk naszych ojców w Egipcie, słyszałeś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widziałeś poniżenie naszych przodków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widział ucisk ojców naszych w Egipcie i słyszał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побачив приниження наших батьків в Єгипті і їхній крик Ти почув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 na niedolę naszych przodków w Micraimi wysłuchałeś ich wołania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zatem widziałeś uciśnienie naszych praojców w Egipcie i słyszałeś ich krzyk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&lt;x&gt;20 3:7&lt;/x&gt;; &lt;x&gt;20 14:1-15&lt;/x&gt;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2024-05-15T15:01:37Z</dcterms:modified>
</cp:coreProperties>
</file>