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oraz ludy prowincji królewskich wiedzą, że każdy mężczyzna i kobieta, którzy przyjdą do króla na dziedziniec wewnętrzny, a którzy nie zostali (tam) wezwani, jedno jest dla nich prawo: mają być zabici – za wyjątkiem tego, ku któremu król wyciągnie złote berło, aby (taki) żył.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i wszyscy mieszkańcy prowincji królewskich wiedzą, że każdy mężczyzna lub kobieta, którzy wejdą do króla na dziedziniec wewnętrzny bez wcześniejszego wezwania, podlegają jednemu wyrokowi — śmierci; chyba że król wyciągnie ku takiej osobie swoje złote berło na znak ułaskawienia. Ja zaś już od trzydziestu dni nie zostałam wezwana na spotkanie z królem.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oraz lud z prowincji królewskich wiedzą, że ktokolwiek — mężczyzna lub kobieta — wejdzie do króla na dziedziniec wewnętrzny, nie będąc wezwany, podlega tylko jednemu prawu — ma zostać zabity, z wyjątkiem tego, nad którym król wyciągnie złote berło, ten zostanie przy życiu. Ale mnie nie wezwano, aby wejść do króla, już od trzydziestu dni.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królewscy, i lud krain królewskich wiedzą, że ktobykolwiek (mąż albo biała głowa) wszedł do króla do sieni wnętrznej, nie będąc wezwany, to prawo o nim jest, aby był zabity, oprócz na kogoby wyciągnął król sceptr złoty, ten żyw z ostanie. Alem ja nie była wezwana, abym weszła do króla, już przez trzydzieści dni.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służebnicy królewscy i wszytkie krainy, które pod mocą jego są, wiedzą, iż jeśliby, chocia mężczyzna, choć białagłowa, nie będąc wezwani, do sieni wewnętrznej królewskiej wszedł, bez żadnej odwłoki ma być zabit, chyba by król laskę złotą kniemu ściągnął na znak łaski, tożby tak mógł żyw zostać. Jakoż tedy ja mam wniść do króla, któram już trzydzieści dni nie jest wezwana do niego?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ludność państw królewskich wiedzą, że jedno jest dla nich prawo, dla każdego mężczyzny i każdej kobiety, którzy udają się do króla na dziedziniec wewnętrzny, a którzy nie otrzymali wezwania: mają być zabici, chyba że król wyciągnie nad nimi złote berło, to wtedy pozostaną przy życiu. A mnie nie zawołano, abym poszła do króla, już od trzydziestu dni.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dworzanie królewscy i ludzie z prowincji królewskich wiedzą o tym, iż każdego mężczyzny czy kobiety, którzy bez wezwania wejdą do króla na dziedziniec wewnętrzny, dotyczy jednakowe prawo: mają być zabici, jednak z wyjątkiem tego, ku któremu król wyciągnie złote berło. Ten zostanie przy życiu;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z królewskich prowincji wiedzą, że każdy – mężczyzna i kobieta – kto wchodzi do króla na wewnętrzny dziedziniec, a nie został wezwany, podlega temu samemu prawu: zostanie zabity. Chyba że król wyciągnie ku niemu złote berło, to wtedy pozostanie przy życiu. A ja przez trzydzieści dni nie zostałam wezwana do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ludy królestwa wiedzą, że nikt, czy to mężczyzna, czy kobieta, kto bez wezwania pójdzie do króla na dziedziniec wewnętrzny, nie będzie ocalony, chyba że król wyciągnie swoje złote berło i tak go ocali. Ale ja od trzydziestu dni nie jestem wzywana, aby iść do króla»”.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Wszyscy dworzanie królewscy i mieszkańcy prowincji królewskich wiedzą, że każdy - zarówno mężczyzna, jak i kobieta - kto wejdzie do króla na dziedziniec wewnętrzny nie będąc wezwany, podlega tylko jednemu prawu - karze śmierci - z wyjątkiem tego, nad którym król wyciągnie złote berło: ten będzie ocalony. Ja zaś od dni trzydziestu nie otrzymałam wezwania, by się udać do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народи царства знають, що кожний чоловік чи жінка, що ввійде непокликаним до царя до внутрішнього двору, немає йому спасіння. Лише кому цар простягне золоту палицю цей спасеться. І я не покликана ввійти до царя цих тридцять днів.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Wszystkim sługom królewskim oraz ludom królewskich dzielnic wiadomo, że dla każdego czy to mężczyzny, czy kobiety który wejdzie do króla, do wewnętrznego dziedzińca nie będąc wezwanym, istnieje jedno tylko prawo by poniósł śmierć. Z wyjątkiem tego, do którego król wyciągnie złote berło, aby zachował życie. Ale ja już od trzydziestu dni nie zostałam wezwana, by wejść do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prowincji królewskich wiedzą, że każdego – mężczyznę czy niewiastę – kto nie wezwany wchodzi do króla na wewnętrzny dziedziniec, dotyczy ustanowione przez niego jedno prawo: wydanie na śmierć; jedynie gdy król wyciągnie do niego złote berło, wtedy taki na pewno pozostanie przy życiu. A ja już od trzydziestu dni nie byłam wzywana, aby przyjść do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2024-05-16T19:40:55Z</dcterms:modified>
</cp:coreProperties>
</file>