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odesłał go do niej z taką odpowiedzią: Nie wyobrażaj sobie, że będąc w pałacu królewskim unikniesz losu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polecił przekazać Esterze taką odpowiedź: Nie myśl sobie, że ty jedna spośród wszystkich Żydów ocalejesz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Mardocheusz, aby zasię powiedziano Esterze: Nie mniemaj w umyśle twoim, abyś zachowana być miała w domu królewskim mimo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wskazał do Ester, mówiąc: Nie mniemaj, abyś tylko duszę twoję wyzwoliła mimo wszytkie Żydy, iżeś jest w 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rzekł, aby odpowiedzieli Esterze: Nie myśl sobie w sercu, że uratujesz się w domu króla, jedyna ze wszystkich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Mordochaj Esterze taką odpowiedź: Nie wyobrażaj sobie, że ty jedna spośród wszystkich Żydów ocalejesz dlatego, że jesteś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polecił, aby poinformowano Esterę: Nie wyobrażaj sobie, że przebywając w domu króla, ty jedna spośród wszystkich Żydów się uratujesz.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rzekł do Achratajosa: „Idź i powiedz jej: «Estero, nie myśl, że w całym królestwie jedynie ty zostaniesz ocalona spośród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dać jej taką odpowiedź: - Nie sądź, że ty jedna tylko ocalejesz spośród wszystkich Żydów dlatego, że mieszkasz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сказав до Ахратея: Піди і скажи їй: Не говори собі Естеро, що ти одинока в царстві з усіх юдеїв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Madechaj kazał odpowiedzieć Esterze: Nie wyobrażaj sobie w twej duszy, że spośród Judejczyków ty jedna ujdziesz dlatego, że się znajdujesz w królewskim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kazał odpowiedzieć Esterze: ”Nie mniemaj w swej duszy, że w przeciwieństwie do wszystkich innych Żydów domownicy króla zdołają 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2024-05-16T17:26:19Z</dcterms:modified>
</cp:coreProperties>
</file>