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4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Estera, aby zasię oznajmiono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Ester do Mardocheusza te słowa wskazała: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rzekła, aby odpowiedziano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przekazała Mordochajowi taką odpowiedź: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poleciła, aby tak odpowiedziano Mordochajowi: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odesłała do Mardocheusza posłańca z takim poleceniem: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te słowa] poleciła Estera oznajmić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Естера післала того, що до неї прийшов до Мардохея,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kazała odpowiedzieć Mardechajowi: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odpowiedziała Mardocheuszowi: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2024-05-16T10:03:05Z</dcterms:modified>
</cp:coreProperties>
</file>