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przyszedł więc i przekazał Esterze słowa Mordochaja.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2024-05-16T23:37:25Z</dcterms:modified>
</cp:coreProperties>
</file>