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Achaszwerosz podarował królowej Esterze dom Hamana, gnębiciela Żydów. Mordochaj natomiast mógł przyjść przed oblicze króla, gdyż Estera oznajmiła mu, kim on dla niej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2024-05-16T19:28:28Z</dcterms:modified>
</cp:coreProperties>
</file>