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Napisano, że król zezwala Żydom po wszystkich miastach gromadzić się i stawać w obronie swego życia. Mogą oni wygubić, wybić i wytracić wszystkich, w tym dzieci i kobiety, niezależnie od ludu czy prowincji, którzy wystąpią przeciwko nim zbrojnie i we wrogich zamiarach. Ich mienie mogą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król dał wolność Żydom, którzy byli we wszystkich miastach, aby się zgromadzili, a zastawiali się o duszę swoję, a żeby wytracili, wymordowali, i wygubili wszystkie wojska ludu onego, i krain tych, którzyby im gwałt czynili, dziatkom ich, i żon om ich, a łupy ich żeby rozchwycili;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król rozkazał, aby szli do Żydów w każdym mieście i kazali się im zgromadzić, aby się zastawili za dusze swe, a wszytkie swe nieprzyjacioły, z żonami, z dziećmi i ze wszytkimi domy pobili i wygładzili, i korzyści ich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pismach] król pozwolił Żydom mieszkającym w poszczególnych miastach zgromadzić się i stanąć w obronie swego życia, aby mogli wytracić, wymordować i wygubić wszystkich zbrojnych swoich wrogów wśród ludów i państw, wraz z ich niemowlętami i kobietami, a także zabrać ich majątek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zgromadzić się i stanąć w obronie swojego życia, wszystkich zaś zbrojnych jakiegokolwiek ludu czy prowincji wrogo odnoszących się do nich wygubić, pozabijać i wytracić wraz z dziećmi i kobietami, a mienie ich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we wszystkich miastach zgromadzić się, stanąć w obronie swego życia oraz tępić, zabijać i mordować każdego uzbrojonego z ludu i z prowincji, który traktuje ich wrogo – również dzieci i kobiety – a także rozgrabić ich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zezwalał Żydom w każdym mieście żyć według ich praw, a także przyjść sobie z pomocą i postąpić z nieprzyjaciółmi i wrogami tak, jak zechcą,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piśmie tym] zezwalano Żydom, mieszkającym w poszczególnych miastach, gromadzić się i stawać w obronie swego życia, a także zabijać, wytracać i wyniszczać wszystkich swoich wrogów, występujących zbrojnie wśród ludów i prowincji wraz z ich niemowlętami i kobietami, a także zabierać ich majętność jako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той приказав їм послуговуватися своїми законами в кожному місті, помагати собі і робити як бажають з їхніми противниками і їхніми ворогами,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listów król pozwolił Judejczykom znajdującym się w każdym pojedynczym mieście, aby się gromadzili oraz bronili swojego życia, mordując i gładząc każdy tłum w jakimkolwiek narodzie i w jakiejkolwiek dzielnicy, który by czynił im gwałt, ich dzieciom oraz kobietom, i pragnął złupić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przyznał prawo Żydom, którzy byli we wszystkich poszczególnych miastach, aby się zgromadzili i stanęli w obronie swych dusz, i unicestwili, i zabili, i zgładzili całą siłę zbrojną ludu i prowincji, która im okazywała wrogość, maleństwa i kobiety, i aby zdarli z nich 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2024-05-16T21:19:35Z</dcterms:modified>
</cp:coreProperties>
</file>