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Mordochaj natomiast wyszedł sprzed oblicza króla odziany w szatę królewską niebieską i białą, z wielką złotą koroną, w płaszczu z bisioru i szkarłatu, a miasto Suza było radosne i wesołe.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2024-05-16T09:35:29Z</dcterms:modified>
</cp:coreProperties>
</file>