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8"/>
        <w:gridCol w:w="6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jakże mogłabym patrzeć na nieszczęście, które ma spotkać mój lud, i jakże mogłabym patrzeć na zgubę* mojego rodu?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patrzeć na zgubę : wg G: jak mam pozostać bezpieczna pośród zagłady, πῶς δυνήσομαι σωθῆναι ἐν τῇ ἀπωλείᾳ τῆς πατρίδος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2024-05-16T22:59:05Z</dcterms:modified>
</cp:coreProperties>
</file>