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7"/>
        <w:gridCol w:w="6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podnieś swoją laskę i unieś swoją rękę nad morze, i rozdziel je, a synowie Izraela przejdą środkiem morza po suchym gruncie.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2024-05-15T04:25:21Z</dcterms:modified>
</cp:coreProperties>
</file>