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9"/>
        <w:gridCol w:w="6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synowie Izraela środkiem morza po suchym gruncie, a wody były im murem po ich prawej i ich lewej stronie.*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10:1-2&lt;/x&gt;; &lt;x&gt;650 11:29&lt;/x&gt;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2024-05-15T16:36:47Z</dcterms:modified>
</cp:coreProperties>
</file>