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rękę nad morze. Już świtało. Masy wód zaczęły zwalać się na dawne miejsce. Egipcjanie biegli na wprost fal! Tak wtrącił JAHWE Egipcjan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rękę nad morze, a ono o poranku powróciło do swojej mocy, Egipcjanie zaś uciekali mu naprzeciw. Tak JAHWE pogrążył Egipcjan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i wróciło się morze zaraz z rana do mocy swojej; a Egipczanie uciekali przeciw jemu; lecz Pan wraził Egipczany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Mojżesz rękę przeciw morzu, zwróciło się na pierwszym świtaniu na pierwsze miejsce, a uciekającym Egipcjanom zaskoczyły wody i ogarnął je JAHWE w pośrzód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nad morze, które o brzasku dnia wróciło na swoje miejsce. Egipcjanie, uciekając, biegli naprzeciw falom, i pogrążył ich Pan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 i wróciło morze nad ranem na swoje miejsce, podczas gdy Egipcjanie uciekali w jego stronę. Tak wtrącił Pan Egipcjan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które rano powróciło na swoje miejsce. Egipcjanie zaś uciekali w jego stronę. I JAHWE pogrążył ich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wodą, a ona o poranku powróciła na swoje miejsce, Egipcjanie natomiast uciekali w stronę powracającej wody. JAHWE pogrążył Egipcjan w samym 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Mojżesz rękę nad morze, a morze z nastaniem ranka wróciło do swego łożyska. Egipcjanie zaś uciekając szli mu naprzeciw; tak zapędził Jahwe Egipcjan na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morze wróciło [na swoje miejsce] tuż przed świtem, a Egipcjanie uciekali w kierunku [morza]. I Bóg wtrącił Egipcjan w 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до дня повернулася вода на місце. Єгиптяни ж втікали під водою, і скинув Господь єгиптян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na morze i z nastaniem poranku morze wróciło do swojego łożyska, a Micrejczycy uciekali z jego powodu. Lecz WIEKUISTY wtrącił Micrejczyków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rękę nad morze i z nastaniem poranka morze zaczęło wracać do normalnego stanu. Przez cały ten czas Egipcjanie uciekali, by się z nim nie zetknąć, ale JAHWE wtrącił Egipcjan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2024-05-15T04:36:18Z</dcterms:modified>
</cp:coreProperties>
</file>