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faraona, króla Egiptu, tak że ścigał synów Izraela. A synowie izraelscy wychodzili z podniesioną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zatwardził serce faraona, króla Egiptu, tak że rozpoczął pościg za Izraelem. A gdy Izraelici wychodzili z Egiptu, byli dość pewni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zatwardził serce faraona, króla Egiptu, który ścigał synów Izraela, synowie Izraela wyszli jednak pod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Pan serce Faraona, króla Egipskiego, i gonił syny Izraelskie; lecz synowie Izraelscy wyszli w ręce możnej.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Faraona, króla Egipskiego, i gonił syny Izraelowe: lecz oni wyszli byli w ręce wysokiej.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upartym serce faraona, króla egipskiego, który urządził pościg za Izraelitami. Ci jednak wyszli swobodnie.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Pan do zatwardziałości serce faraona, króla Egiptu, tak że ścigał synów izraelskich. A synowie izraelscy wychodzili pod osłoną podniesionej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uczynił twardym serce faraona, króla Egiptu, który ścigał Izraelitów. Ci jednak wyszli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sprawił, że faraon, król Egiptu, zaciął się w uporze i rzucił się w pościg za Izraelitami. A Izraelici szli ufnie naprzód, z podniesionym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więc nieczułym serce faraona, króla Egiptu, [który] puścił się w pogoń za Izraelitami. Izraelici jednak kroczyli pod [osłoną] wyniosłej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zawziętym faraona, króla Egiptu, i ścigał [on] synów Jisraela. A synowie Jisraela wyszli z podniesioną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твердим вчинив Господь серце Фараона єгипетского царя, і пігнався вслід за синами Ізраїля. Сини ж Ізраїля виходили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uczynił twardym serce króla Micraimu, więc podążył za synami Israela; ale synowie Israela wychodzili przy podniesionej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pozwolił. by serce faraona, króla Egiptu, zacięło się w uporze, i zaczął on ścigać synów Izraela, podczas gdy synowie Izraela odchodzili z podniesioną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, idiom: (1) pewni siebie; (2) zawadiacko; (3) idiom: z podniesioną głową; (4) arogancko, por. &lt;x&gt;40 15:30&lt;/x&gt;;&lt;x&gt;40 33:3&lt;/x&gt;. Może chodzić też o to, że wychodzili wsparci podniesioną ręką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2024-05-15T04:05:09Z</dcterms:modified>
</cp:coreProperties>
</file>