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9"/>
        <w:gridCol w:w="2183"/>
        <w:gridCol w:w="2649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2024-05-14T03:02:04Z</dcterms:modified>
</cp:coreProperties>
</file>