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w którym JAHWE przykazał: Zbierajcie z niego, każdy według swej możności zjedzenia, omer* na głowę,** stosownie do liczby waszych dusz, każdy według tego, ile biorą w jego namiocie.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omer : 0,1 efy, ok. 2,2 l, choć pojemność efy nie jest jednoznaczna, a waha się od 20 do 45 l. Omer, jednostka pojawiająca się tylko w tym fragmencie SP, to nie to samo co homer (zob. &lt;x&gt;330 45:11-14&lt;/x&gt;).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głowę, ּ</w:t>
      </w:r>
      <w:r>
        <w:rPr>
          <w:rtl/>
        </w:rPr>
        <w:t>גֻלְּגֹלֶת</w:t>
      </w:r>
      <w:r>
        <w:rPr>
          <w:rtl w:val="0"/>
        </w:rPr>
        <w:t xml:space="preserve"> (gulgolet).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2024-05-14T17:39:25Z</dcterms:modified>
</cp:coreProperties>
</file>