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Niech nikt nie pozostawia z tego nic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2024-05-14T08:38:13Z</dcterms:modified>
</cp:coreProperties>
</file>