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każdy zebrał na dwa dni, po dwa omery na osobę. Przełożeni zgromadzenia przyszli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szósty dzień, zbierali dwa razy więcej chleba, po dwa omery na każdego. I wszyscy przełożeni zgromadzenia przyszli i powiedzieli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szóstego, zbierali chleb w dwójnasób, po dwu Gomer na każdego. I zeszły się wszystkie książęta zgromadzenia, oznajmując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zbierali pokarmy we dwójnasób, to jest dwa gomor na każdego człowieka. I przyszli wszyscy przełożeni pospólstwa, i powiedzieli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zaś dniu zbierali podwójną ilość pożywienia, dwa omery na każdego. I przybyli wszyscy przełożeni zgromadzenia,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zbierali pokarm w dwójnasób, po dwa omery na każdego. Wtedy przyszli wszyscy przełożeni zboru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 zbierali chleb podwójnie, po dwa omery na każdego. Wszyscy przełożeni zgromadzenia przyszli więc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zebrali natomiast podwójną porcję pożywienia, po dwa omery na osobę. Naczelnicy społeczności przyszli do Mojżesza i donieśli mu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tak powiedział do nich:- Tak właśnie rozkazał Jahwe: jutro odpoczynek, święty szabat poświęcony Jahwe. Pieczcie, co macie piec, i gotujcie, co macie gotować. Co wam zbędzie, przechowajcie sobie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piątek, zebrali podwójną [ilość] pożywienia, po dwa omery na każdego. Przyszli wszyscy przywódcy społeczności i powiedzieli [to]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шостого дня зібрали подвійно на потребу, два гомори для кожного. Прийшли ж усі старшини збору і сповістили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stało się, że zbierali ten chleb w dwójnasób, dla każdego po dwa omery. Więc przyszli wszyscy przywódcy zboru i donieśli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nazbierali dwa razy tyle chleba, po dwa omery na osobę. Wszyscy naczelnicy zgromadzenia przyszli więc i donieśli o tym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2024-05-14T03:44:26Z</dcterms:modified>
</cp:coreProperties>
</file>