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zaś powiedział: Tak zarządza JAHWE: Jutro będzie odpoczynek, święty szabat dla JAHWE. Co macie upiec, upieczcie, i co macie ugotować, ugotujcie – a cały nadmiar pozostawcie sobie na przechowanie do rana.*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20:8-11&lt;/x&gt;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2024-05-14T04:47:36Z</dcterms:modified>
</cp:coreProperties>
</file>