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1"/>
        <w:gridCol w:w="2080"/>
        <w:gridCol w:w="2525"/>
        <w:gridCol w:w="4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Odpoczywał więc lud w siódmym 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2024-05-14T23:24:50Z</dcterms:modified>
</cp:coreProperties>
</file>