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to dom Izraela manną,* a była ona jak ziarno kolendry, biała, a miała smak placka z miodem.**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dziwny pokarm Izraelici nazwali manną.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Przypominała ona ziarno kolendry, była biała i smakowała jak placek z miodem.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dom Izraela nadał temu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pokarmowi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nazwę manna. Była jak nasienie kolendry, biała, o smaku placków z miodem.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dom Izraelski imię onego pokarmu Man, który był jako nasienie koryjandrowe, biały, a smak jego jako placki z miodem.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dom Izraelów imię jego Man: które było jak nasienie koriandru białe, a smak jego jako białego chleba z miodem.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Izraela nadał temu pokarmowi nazwę manna. Była ona biała jak ziarno kolendry i miała smak placka z miodem.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Izraela nazwał ten pokarm manną, a była ona jak ziarno kolendra, biała, a miała smak placka z miodem.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Izraela nazwał ten pokarm manną, a ona była biała jak ziarno kolendry i smakowała jak ciasto z miodem.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nazwali ów pokarm manną. Był on podobny do nasion kolendry, biały, o smaku placka z miodem.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powiedział:- Jahwe wydał taki rozkaz: ”Napełnijcie nią [jeden] gomer na przechowanie dla przyszłych pokoleń, aby mogły oglądać to pożywienie, które wam dałem na pustyni jako pokarm, gdy wyprowadzałem was z ziemi egipskiej”.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Dom Jisraela nazwał [jedzenie] man. A było to jak nasiona kolendry, było białe i smakowało jak ciasto pieczone z miodem.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ізраїльські сини прозвали його імя: ман. Бо було біле, наче насіння коріяндра, а смак його як пляцка з медом.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dom Israela nazwał ów pokarm Man. A był on jak ziarno koriandru biały, a jego smak jak pączka z miodem.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dom Izraela zaczął to określać nazwą ”manna”. A było to białe jak nasienie kolendry, smak zaś miało jak placki z miodem.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manną, </w:t>
      </w:r>
      <w:r>
        <w:rPr>
          <w:rtl/>
        </w:rPr>
        <w:t>מָן</w:t>
      </w:r>
      <w:r>
        <w:rPr>
          <w:rtl w:val="0"/>
        </w:rPr>
        <w:t xml:space="preserve"> (man), czyli: co (to)?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placka z miodem, </w:t>
      </w:r>
      <w:r>
        <w:rPr>
          <w:rtl/>
        </w:rPr>
        <w:t>צַּפִיחִתּבִדְבָׁש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11:7-8&lt;/x&gt;; &lt;x&gt;230 78:24&lt;/x&gt;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2024-05-14T14:58:25Z</dcterms:modified>
</cp:coreProperties>
</file>