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spuszczę wam (niczym) deszcz chleb z nieba.* I lud będzie wychodził i zbierał, ile trzeba, dzień w dzień, po to, bym go wypróbował, czy będzie żył** w moim prawie, czy też 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chodził.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2024-05-14T23:43:34Z</dcterms:modified>
</cp:coreProperties>
</file>