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niech lud zbiera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szóstego dnia przyrządzą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przyniosą, a będzie tego dwa razy tyle,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nagotują to, co przyniosą, a będzie tyle dwoje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niechaj nagotują, co by wnieśli, a niechaj będzie tyle dwoje,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szóstego dnia zrobią zapas tego, co przyniosą, a będzie to podwójna ilość tego, co będą zbierać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szóstego dnia przygotują to, wtedy to, co przyniosą, będzie podwójną ilością tego,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dnia, gdy przygotują, co przynieśli, będzie tego dwa razy więcej niż tego, co zbierają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bowiem będą musieli zrobić zapasy, zbiorą więc dwa razy tyle, co w pozostałe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szóstego dnia przyrządzą, co przynieśli, będzie [tego] dwa razy tyle, ile nazbierają każdego [innego]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piątek, [gdy] przygotują to, co przynieśli, będzie [to] podwójna [ilość] tego, co zbierają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шостого дня і приготують те, що внесуть, і буде подвійним від того, що зберуть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niech przyrządzą to, co przyniosą; gdyż będzie to podwójna ilość tego, co będą codziennie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szóstym przygotują sobie to, co przyniosą, i będzie tego dwa razy tyle, co zbierają dzień w dzień”.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2024-05-14T10:07:12Z</dcterms:modified>
</cp:coreProperties>
</file>