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Mojżesz Aaronowi: Powiedz całemu zgromadzeniu Izraela: Zbliżcie się i stańcie przed obliczem JAHWE, gdyż On usłyszał wasze szemranie!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Powiedz całemu zgromadzeniu synów Izraela: Zbliżcie się przed oblicze JAHWE, gdyż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Mów do wszystkiego zgromadzenia synów Izraelskich: Przystąpcie przed obliczność Pańską;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Aarona: Powiedz wszytkiemu zebraniu synów Izraelskich: Przystąpcie przed JAHWE, bo 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Powiedz całemu zgromadzeniu Izraelitów: Przybliżcie się do Pana, gdyż 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Mów do całego zboru synów izraelskich: Zbliżcie się do Pana,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zwrócił się do Aarona: Powiedz całemu zgromadzeniu Izraela: Zbliżcie się do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„Ogłoś całej społeczności Izraela: «Zbliżcie się do JAHWE, gdyż usłyszał wasze skargi»”.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rzekł do Aarona:- Powiedz całej rzeszy Izraelitów: ”Przystąpcie przed oblicze Jahwe, gdyż usłyszał wasze szemranie”.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Powiedz całej społeczności synów Jisraela 'Zgromadźcie się przed Bogiem, bo wysłuchał waszych narzekań'.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Аарона: Скажи всьому зборові синів ізраїльських: Прийдіть перед Бога. Бо він почув ваше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Ahrona: Powiedz całemu zborowi synów Israela: Przyjdźcie przed oblicze WIEKUISTEGO, bo On usłyszał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odezwał się do Aarona: ”Powiedz całemu zgromadzeniu synów Izraela: ʼZbliżcie się przed oblicze JAHWE, usłyszał bowiem wasze szemraniaʼ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2024-05-14T07:23:24Z</dcterms:modified>
</cp:coreProperties>
</file>