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Mojżesz swojemu teściowi: Dlatego, że lud przychodzi do mnie, aby szukać (rady u)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Czynię to dlatego — zaczął tłumaczyć Mojżesz teściowi — że ludzie przychodzą do mnie szukać rady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odpowiedział swemu teściowi: Bo lud przychodzi do mnie, aby się radzić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Mojżesz odpowiedział świekrowi swemu: Iż przychodzi lud do mnie, aby się radził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Mojżesz: Przyszedł lud do mnie pytać się wyroku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swemu teściowi: Lud przychodzi do mnie, aby się poradzić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odpowiedział teściowi swemu: Ponieważ lud przychodzi do mnie, aby się radzić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swojemu teściowi: Ponieważ lud przychodzi do mnie, aby radzić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odparł swojemu teściowi: „Lud przychodzi do mnie, by rozeznać wolę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teściowi:- Lud przychodzi do mnie, aby się radzić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odpowiedział swojemu teściowi: Bo lud przychodzi do mnie, aby dowiadywać się [o nauki]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Мойсей тестеві: Бо нарід приходить до мене просити суду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odpowiedział swojemu teściowi: Oto przychodzi do mnie lud, aby się radzić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teścia: ”Dlatego, że lud przychodzi do mnie, by pytać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2024-05-16T20:28:40Z</dcterms:modified>
</cp:coreProperties>
</file>