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Jetro, teść Mojżesza, wziął żonę Mojżesza, Syporę, wcześniej odesłaną,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żonę Mojżesza Seforę, którą ten wcześniej odesłał;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Jetro, świekier Mojżesza, Zeforę, żonę Mojżeszowę, którą był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Seforę, żonę Mojżeszowę, którą był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Jetro, teść Mojżesza, wziął żonę Mojżesza Seforę, którą ten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Jetro, teść Mojżesza, wziął Syporę,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Jetro, teść Mojżesza, wziął Seforę, żonę Mojżesza, którą ten przedtem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ze sobą żonę Mojżesza, Seforę, którą ten uprzednio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Jetro, teść Mojżesza, żonę Mojżesza Cipporę (po odesłaniu jej),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Jitro, teść Moszego, wziął [ze sobą] żonę Moszego, Ciporę, którą [Mosze przedtem] odesłał,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Йотор, тесть Мойсея, Сепфору жінку Мойсея після її відіслання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Ithro, teść Mojżesza, wziął wcześniej odesłaną żonę Mojżesza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Jetro, teść Mojżesza, wziął Cypporę, żonę Mojżesza, uprzednio odesłaną,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2024-05-16T15:31:57Z</dcterms:modified>
</cp:coreProperties>
</file>