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Mojżesz głosu swego teścia, i uczynił wszystko, co ten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2024-05-16T18:27:37Z</dcterms:modified>
</cp:coreProperties>
</file>