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więc Mojżesz ludzi dzielnych spośród całego Izraela i ustanowił ich naczelnikami nad ludem, książętami tysięcy, książętami setek, książętami pięćdziesiątek i książętami dziesiątek.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2024-05-16T22:05:44Z</dcterms:modified>
</cp:coreProperties>
</file>