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jego synami i jego żoną do Mojżesza na pustynię, gdzie obozował, (gdzie) była góra Boża,*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nimi, to jest z synami Mojżesza oraz z jego żoną, Jetro, teść Mojżesza, przybył do Mojżesza na pustynię tam, gdzie obozował, w okolicach góry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przybył wraz z jego synami i żoną do Mojżesza na pustynię, gdzie obozował przy górze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Jetro, świekier Mojżesza, z synami jego i z żoną jego do Mojżesza na puszczą, gdzie się był obozem położył przy górze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Jetro, powinny Mojżeszów, i synowie jego, i żona jego na puszczą do Mojżesza, gdzie się był obozem położył przy górze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przyszedł z synami jego i żoną do Mojżesza na pustynię, gdzie obozował wówczas pod Górą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synami jego i żoną jego do Mojżesza na pustynię, gdzie obozował pod górą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i jego synowie, i jego żona przyszli więc do Mojżesza na pustynię, gdzie pod górą Bożą rozłożył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przybył wraz z jego żoną oraz synami do niego na pustynię, do obozowiska u stóp góry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teść Mojżesza, Jetro, wraz z jego synami i żoną przyszedł na pustynię do Mojżesza, gdy ten obozował przy Górze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[z] jego synami i z jego żoną, przybył do Moszego na pustynię, gdzie ten obozował przy górze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Йотор, тесть Мойсея, і сини і жінка до Мойсея в пустиню, де отаборився на божій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przybył do Mojżesza na pustynię, gdzie obozował przy górze Boga; jak również jego synowie i 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Jetro, teść Mojżesza, oraz jego synowie i jego żona przyszli do Mojżesza na pustkowie, gdzie obozował przy górze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określenia odległości od góry Bożej, jednak &lt;x&gt;20 17:1&lt;/x&gt;, 6, 8 i Wj 19 sugeruje, że rzecz rozegrała się w tych samych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2024-05-16T18:51:54Z</dcterms:modified>
</cp:coreProperties>
</file>