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powiedzieć Mojżeszowi: Ja, twój teść Jetro, przybyłem do ciebie z twoją żoną, a dwaj jej synowie są z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2024-05-17T00:09:17Z</dcterms:modified>
</cp:coreProperties>
</file>