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8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wyszedł, by spotkać swego teścia, pokłonił się* i ucałował go, i wypytywali jeden drugiego o powodzenie – i weszli do namiotu.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Pod. G; wg PS: pokłonił się Mojżeszowi, </w:t>
      </w:r>
      <w:r>
        <w:rPr>
          <w:rtl/>
        </w:rPr>
        <w:t>ויׁשתחוו למׁשה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2024-05-16T22:58:45Z</dcterms:modified>
</cp:coreProperties>
</file>