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cię* wyprowadził z ziemi egipskiej, z domu niewoli.**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wskazuje na osobisty charakter relacji Boga z wchodzącym w przymierze człowiekiem.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domu niewoli, </w:t>
      </w:r>
      <w:r>
        <w:rPr>
          <w:rtl/>
        </w:rPr>
        <w:t>עֲבָדִים מִּבֵית</w:t>
      </w:r>
      <w:r>
        <w:rPr>
          <w:rtl w:val="0"/>
        </w:rPr>
        <w:t xml:space="preserve"> , tj. z domu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2024-05-11T13:34:19Z</dcterms:modified>
</cp:coreProperties>
</file>