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służył,* gdyż Ja, JAHWE, twój Bóg, jestem Bogiem zazdrosnym,** *** który nawiedza winę ojców na synach do trzeciego i czwartego (pokolenia)**** tych, którzy Mnie nienawidzą,*****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będziesz się im kłaniał i nie będziesz im służył, </w:t>
      </w:r>
      <w:r>
        <w:rPr>
          <w:rtl/>
        </w:rPr>
        <w:t>לֹא־תִׁשְּתַחְוֶה לָהֶם וְלֹא תָעָבְדֵם</w:t>
      </w:r>
      <w:r>
        <w:rPr>
          <w:rtl w:val="0"/>
        </w:rPr>
        <w:t xml:space="preserve"> , lub: (1) hend.: nie będziesz się im kłaniał, by w ten sposób je czcić; (2) kamets hatuf w drugim członie, </w:t>
      </w:r>
      <w:r>
        <w:rPr>
          <w:rtl/>
        </w:rPr>
        <w:t>תָעָבְדֵם</w:t>
      </w:r>
      <w:r>
        <w:rPr>
          <w:rtl w:val="0"/>
        </w:rPr>
        <w:t xml:space="preserve"> , sugeruje wg niektórych świadomą wokal. pejoratywną lub znaczenie właściwe dla hof : nie pozwolisz, aby doprowadzono cię do czczenia ich, &lt;x&gt;20 20:5&lt;/x&gt;L.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Bogiem zazdrosnym : w hbr. </w:t>
      </w:r>
      <w:r>
        <w:rPr>
          <w:rtl/>
        </w:rPr>
        <w:t>אֵל קַּנָא</w:t>
      </w:r>
      <w:r>
        <w:rPr>
          <w:rtl w:val="0"/>
        </w:rPr>
        <w:t xml:space="preserve"> (’el qanna ’) ma wydźwięk pozytywny łączący się z żarliwym pragnieniem wyłączności we wzajemnej relacji.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Nienawiść w hbr. odnosi się też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2024-05-12T11:01:03Z</dcterms:modified>
</cp:coreProperties>
</file>