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przeżyje dzień lub dwa, to nie będzie podlegał pomście,* gdyż jest on jego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nie zostanie uśmiercony, hbr. </w:t>
      </w:r>
      <w:r>
        <w:rPr>
          <w:rtl/>
        </w:rPr>
        <w:t>יומת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2024-05-15T05:21:32Z</dcterms:modified>
</cp:coreProperties>
</file>