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wyjdzie; jeśli był on mężem żony, jego żona wyjdzie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2024-05-15T08:55:48Z</dcterms:modified>
</cp:coreProperties>
</file>