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 pobodzie byka należącego do bliźniego tak, że (ten byk) padnie, to sprzedadzą byka żywego i podzielą się pieniędzmi za niego, podzielą się także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 pobodzie byka należącego do bliźniego tak, że ten byk padnie, to właściciele sprzedadzą żywego byka i podzielą się pieniędzmi ze sprzedaży. Podzielą się też bykiem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czyjś wół ubodzie na śmierć wołu jego sąsiada, wtedy sprzedadzą żywego wołu i podzielą się zapłatą za niego; podzielą się też tym zdechłym.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gdyby wół czyj ubódł wołu sąsiada jego, ażby zdechł, tedy sprzedadzą wołu żywego, i rozdzielą się zapłatą jego, onym też zdechłym podzielą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cudzy zranił wołu czyjego, a on by zdechł, przedadzą wołu żywego i rozdzielą zapłatę, a mięso martwego między się podzielą.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jednego właściciela uderzył wołu innego właściciela i zabiłby go, wówczas sprzedadzą żywego wołu i podzielą się zapłatą za niego, a także podzielą się zabitym wołem.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wołu jego bliźniego tak, że padnie, sprzedadzą wołu żywego i podzielą się pieniędzmi za niego, a również podzielą się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na śmierć wołu bliźniego, wtedy sprzedadzą żywego wołu i podzielą się pieniędzmi za niego i podzielą się też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czyjś wół zabił rogami wołu jego sąsiada, sprzedadzą żywego wołu, a zapłatę oraz martwe zwierzę podzielą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na śmierć wołu bliźniego, należy sprzedać żywego wołu, a pieniądze za niego rozdzielić na połowę. Także i tego [wołu], co padł, trzeba podzielić.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byk pobodzie byka należącego do kogoś innego i [ubodzony] zdechnie, to sprzedadzą żywego byka i podzielą pieniądze za niego. I [wartość] zabitego też podzielą.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чийсь віл рогами поколе сусіднього вола, і помре, продадуть живого вола і розділять його ціну, і поділять вола, що згинув.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czyjś byk ubódł byka sąsiada i by zdechł to sprzedadzą żywego byka i podzielą się jego ceną; także podzielą się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byk uszkodzi innego byka i ten zdechnie, to mają sprzedać żywego byka i podzielić się zapłatą za niego; a martwym też mają się podzielić.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2024-05-15T10:29:11Z</dcterms:modified>
</cp:coreProperties>
</file>