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pan dał mu żonę i urodziła mu synów lub córki, żona i jej dzieci należeć będą do jej* pana, a on wyjdzie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pan dał mu żonę i ta urodziła mu synów lub córki, to żona i jej dzieci należeć będą do 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pana, a on wyjdzie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pan dał mu żonę, a ona urodziła mu synów lub córki, to jego żona i dzieci będą należały do jego pana, a on odejdzie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mu pan jego dał żonę, a zrodziła mu syny albo córki, żona i dzieci jego będą pana jego, a on sam tylko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JAHWE jego dał mu żonę i urodziłaby syny i córki, niewiasta i dzieci jej będą Pana jego, a sam wynidzie z odzieniem swoim. [komentarz AS: używanie określenia JAHWE jako substytutu tetragramu JAHWE bywa mylące. W tym wersecie chodzi przecież o człowieka, nie o Boga]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pan dał mu żonę, która zrodziła mu synów i córki, żona i dzieci jej będą należeć do pana, a on odejdzie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pan dał mu żonę, a ona urodziła mu synów lub córki, żona i jej dzieci należeć będą do pana, a on odejdzie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pan dał mu żonę, a ona urodziła mu synów albo córki, to żona i jej dzieci będą należeć do pana, a on odejdzie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jego właściciel dał mu żonę, a ona urodziła synów lub córki, to żona i dzieci pozostaną u właściciela, on zaś otrzyma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[jednak] jego pan dał mu żonę, która urodziła mu synów albo córki, wtedy ta żona i jej dzieci będą należały do jej pana, on zaś ma odejść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jego właściciel da mu żonę i [ta] urodzi mu synów lub córki - kobieta i jej dzieci będą [należały] do właściciela, a [niewolnik] odejdzie sam.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пан дасть йому жінку, і народить йому синів чи дочок, жінка і діти будуть (власність) його пана, а він сам вийде.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pan dał mu żonę i urodziła mu synów, lub córki żona ze swoimi dziećmi zostaną przy jej panu, a on sam jeden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pan da mu żonę i ta urodzi mu synów lub córki, to żona i jej dzieci staną się własnością jej pana, a on odejdzie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Vg: jego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2024-05-15T14:09:22Z</dcterms:modified>
</cp:coreProperties>
</file>