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6"/>
        <w:gridCol w:w="6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jego pan dał mu żonę i urodziła mu synów lub córki, żona i jej dzieci należeć będą do jej* pana, a on wyjdzie sam.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G Vg: jego pana.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2024-05-16T01:25:11Z</dcterms:modified>
</cp:coreProperties>
</file>