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swego syna, to postąpi z nią według prawa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ją synowi swemu poślubił, według prawa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ją synowi swemu poszlubił, wedle obyczaju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syna, to niech postąpi z nią tak, jak prawo nakazuje obejść się z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swojego syna, to niech postąpi z nią zgodnie z prawem dotyczącym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ona przeznaczona dla jego syna, ma ją traktować jak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przeznaczyć ją dla swego syna, ma jej przyznać prawa należne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przeznaczył ją dla swojego syna, postąpi z nią według prawa młodych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заручив її синові, вчинить з нею за правилами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ją przeznaczy dla swojego syna to niech z nią postępuje według prawa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przeznaczy ją dla swego syna, to ma z nią postępować zgodnie z prawem przysługującym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2024-05-15T01:41:45Z</dcterms:modified>
</cp:coreProperties>
</file>