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cheruby* ze złota, zrobisz je jako dzieło kute – na dwóch krańcach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כְרֻבִים</w:t>
      </w:r>
      <w:r>
        <w:rPr>
          <w:rtl w:val="0"/>
        </w:rPr>
        <w:t xml:space="preserve"> (keruwim): znane też jako skrzydlate lwy z ludzką twarzą (Ez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2024-05-17T00:49:43Z</dcterms:modified>
</cp:coreProperties>
</file>