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ma być tym szczególnym darem, który od nich zbierzecie:* złoto i srebro, i miedź,**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 tym może być: złoto, srebro, 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dary, które zbierzecie od nich: złoto, srebro i 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podarek, który będziecie brać od nich: złoto, i srebro,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brać macie: złoto i srebro,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przygotować dla Mnie jako daninę: złoto, srebro i 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dar ofiarny, który od nich zbierzecie: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 ofiarnym, który od nich zbierzecie, będzie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jej skład wejdzie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dary, które macie przyjąć od nich: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wyznaczony dar weźmiecie od nich: złoto, srebro, miedź,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первоплід, який візьмете в них: золото, срібло, мідь,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danina, którą wy macie od nich przyjmować: Złoto, srebro,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danina, którą macie od nich zebrać: złoto i srebro, i miedź,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miedź, </w:t>
      </w:r>
      <w:r>
        <w:rPr>
          <w:rtl/>
        </w:rPr>
        <w:t>נְחׁשֶת</w:t>
      </w:r>
      <w:r>
        <w:rPr>
          <w:rtl w:val="0"/>
        </w:rPr>
        <w:t xml:space="preserve"> (nechoszet), ozn. też jej stopy z dodatkiem innych metali, a zatem brąz, spiż, tombak.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2024-05-17T16:21:55Z</dcterms:modified>
</cp:coreProperties>
</file>