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stole będziesz przed moim obliczem układał zawsze chleb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(lm); obecności, przebywania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24:5-8&lt;/x&gt;; &lt;x&gt;530 10:16-17&lt;/x&gt;; &lt;x&gt;530 11:23-26&lt;/x&gt;;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2024-05-17T13:45:42Z</dcterms:modified>
</cp:coreProperties>
</file>