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do niego siedem lamp. A jego lampy należy tak umieścić,* aby oświecały jego przeciwległą stronę.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tak umieścisz, </w:t>
      </w:r>
      <w:r>
        <w:rPr>
          <w:rtl/>
        </w:rPr>
        <w:t>וְהַעֲלִיתָ</w:t>
      </w:r>
      <w:r>
        <w:rPr>
          <w:rtl w:val="0"/>
        </w:rPr>
        <w:t xml:space="preserve"> 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2024-05-17T15:59:14Z</dcterms:modified>
</cp:coreProperties>
</file>