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Dopatrz, abyś uczynił to według wzoru, który ci ukazano na górze.*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7:44&lt;/x&gt;; &lt;x&gt;650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2024-05-21T03:09:53Z</dcterms:modified>
</cp:coreProperties>
</file>