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kamienie do opraw do efodu i do 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2024-05-17T15:11:47Z</dcterms:modified>
</cp:coreProperties>
</file>